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</w:t>
      </w:r>
      <w:r>
        <w:rPr>
          <w:rFonts w:ascii="Times New Roman" w:eastAsia="Times New Roman" w:hAnsi="Times New Roman" w:cs="Times New Roman"/>
        </w:rPr>
        <w:t>тивном правонарушении №5-</w:t>
      </w:r>
      <w:r>
        <w:rPr>
          <w:rFonts w:ascii="Times New Roman" w:eastAsia="Times New Roman" w:hAnsi="Times New Roman" w:cs="Times New Roman"/>
        </w:rPr>
        <w:t>122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>, возбужденное по ст.15.5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ДИМАЛ-СЕРВИС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Серых Ольги Вячеславовны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Серых О.В.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ДИМАЛ-СЕРВИС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находясь </w:t>
      </w:r>
      <w:r>
        <w:rPr>
          <w:rFonts w:ascii="Times New Roman" w:eastAsia="Times New Roman" w:hAnsi="Times New Roman" w:cs="Times New Roman"/>
        </w:rPr>
        <w:t xml:space="preserve">по месту </w:t>
      </w:r>
      <w:r>
        <w:rPr>
          <w:rFonts w:ascii="Times New Roman" w:eastAsia="Times New Roman" w:hAnsi="Times New Roman" w:cs="Times New Roman"/>
        </w:rPr>
        <w:t>регистрации</w:t>
      </w:r>
      <w:r>
        <w:rPr>
          <w:rFonts w:ascii="Times New Roman" w:eastAsia="Times New Roman" w:hAnsi="Times New Roman" w:cs="Times New Roman"/>
        </w:rPr>
        <w:t xml:space="preserve"> юридического лица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СОК Урожай район ОМК д.105Б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Серых О.В.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Серых О.В.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</w:rPr>
        <w:t>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ДИМАЛ-СЕРВИС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Серых О.В.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до 24 часов 00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пред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ставив его с нарушением срока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Серых О.В.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ДИМАЛ-СЕРВИС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квитанции о приёме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</w:rPr>
        <w:t>счета по страховым взносам за 6 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Серых О.В.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Серых О.В.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</w:t>
      </w:r>
      <w:r>
        <w:rPr>
          <w:rFonts w:ascii="Times New Roman" w:eastAsia="Times New Roman" w:hAnsi="Times New Roman" w:cs="Times New Roman"/>
        </w:rPr>
        <w:t>обязанность</w:t>
      </w:r>
      <w:r>
        <w:rPr>
          <w:rFonts w:ascii="Times New Roman" w:eastAsia="Times New Roman" w:hAnsi="Times New Roman" w:cs="Times New Roman"/>
        </w:rPr>
        <w:t xml:space="preserve"> по предоставлению отчетности в налоговый орган исполнена,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ДИМАЛ-СЕРВИС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Серых Ольгу Вячеславовну</w:t>
      </w:r>
      <w:r>
        <w:rPr>
          <w:rFonts w:ascii="Times New Roman" w:eastAsia="Times New Roman" w:hAnsi="Times New Roman" w:cs="Times New Roman"/>
        </w:rPr>
        <w:t xml:space="preserve">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</w:t>
      </w:r>
      <w:r>
        <w:rPr>
          <w:rFonts w:ascii="Times New Roman" w:eastAsia="Times New Roman" w:hAnsi="Times New Roman" w:cs="Times New Roman"/>
        </w:rPr>
        <w:t xml:space="preserve">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69414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4rplc-8">
    <w:name w:val="cat-UserDefined grp-24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E043-DDF2-48BE-8FD4-BC9669F7908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